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C60D" w14:textId="77777777" w:rsidR="00337C29" w:rsidRPr="00776103" w:rsidRDefault="00337C29" w:rsidP="00053D34">
      <w:pPr>
        <w:pStyle w:val="Tytu"/>
        <w:tabs>
          <w:tab w:val="right" w:pos="7740"/>
          <w:tab w:val="right" w:pos="9354"/>
        </w:tabs>
        <w:jc w:val="left"/>
        <w:rPr>
          <w:sz w:val="22"/>
          <w:szCs w:val="22"/>
        </w:rPr>
      </w:pPr>
    </w:p>
    <w:p w14:paraId="21C4CA06" w14:textId="754CB652" w:rsidR="001B7F07" w:rsidRPr="001B7F07" w:rsidRDefault="001B7F07" w:rsidP="001B7F07">
      <w:pPr>
        <w:pStyle w:val="Tytu"/>
        <w:tabs>
          <w:tab w:val="right" w:pos="7740"/>
          <w:tab w:val="right" w:pos="9354"/>
        </w:tabs>
        <w:rPr>
          <w:bCs/>
          <w:sz w:val="22"/>
          <w:szCs w:val="22"/>
        </w:rPr>
      </w:pPr>
      <w:r w:rsidRPr="001B7F07">
        <w:rPr>
          <w:bCs/>
          <w:sz w:val="24"/>
          <w:szCs w:val="24"/>
          <w:lang w:val="pl-PL"/>
        </w:rPr>
        <w:t xml:space="preserve">ZMIANA Z DNIA 25.09.2020 R. </w:t>
      </w:r>
      <w:r w:rsidR="00053D34" w:rsidRPr="001B7F07">
        <w:rPr>
          <w:bCs/>
          <w:sz w:val="24"/>
          <w:szCs w:val="24"/>
          <w:lang w:val="pl-PL"/>
        </w:rPr>
        <w:t xml:space="preserve">                                                                                                     </w:t>
      </w:r>
    </w:p>
    <w:p w14:paraId="5B16D00C" w14:textId="00CBD491" w:rsidR="0088038E" w:rsidRPr="001B7F07" w:rsidRDefault="00742DB5" w:rsidP="001B7F07">
      <w:pPr>
        <w:pStyle w:val="Tekstpodstawowy"/>
        <w:rPr>
          <w:sz w:val="22"/>
          <w:szCs w:val="22"/>
        </w:rPr>
      </w:pPr>
      <w:r w:rsidRPr="001B7F07">
        <w:rPr>
          <w:sz w:val="22"/>
          <w:szCs w:val="22"/>
        </w:rPr>
        <w:t>uzgodnieniu terminu z Zamawiającym zakończone podpisaniem „Protokołu szkolenia”.</w:t>
      </w:r>
      <w:r w:rsidR="0088038E" w:rsidRPr="001B7F07">
        <w:rPr>
          <w:sz w:val="22"/>
          <w:szCs w:val="22"/>
          <w:lang w:val="pl-PL"/>
        </w:rPr>
        <w:t xml:space="preserve"> Szkolenie wybranej osoby z personelu Zakładu Radioterapii w zakresie lokalnego wsparcia, diagnostyki i naprawy akceleratora poza miejscem instalacji akceleratora.</w:t>
      </w:r>
    </w:p>
    <w:p w14:paraId="298C884E" w14:textId="0ED05C9B" w:rsidR="00742DB5" w:rsidRPr="001B7F07" w:rsidRDefault="001B7F07" w:rsidP="00FB6D41">
      <w:pPr>
        <w:pStyle w:val="Tekstpodstawowy"/>
        <w:numPr>
          <w:ilvl w:val="0"/>
          <w:numId w:val="12"/>
        </w:numPr>
        <w:rPr>
          <w:sz w:val="22"/>
          <w:szCs w:val="22"/>
        </w:rPr>
      </w:pPr>
      <w:bookmarkStart w:id="0" w:name="_Hlk51757269"/>
      <w:r w:rsidRPr="001B7F07">
        <w:rPr>
          <w:sz w:val="22"/>
          <w:szCs w:val="22"/>
        </w:rPr>
        <w:t>Wykonanie projektu ochrony radiologicznej</w:t>
      </w:r>
      <w:r w:rsidRPr="001B7F07">
        <w:rPr>
          <w:sz w:val="22"/>
          <w:szCs w:val="22"/>
          <w:lang w:val="pl-PL"/>
        </w:rPr>
        <w:t xml:space="preserve">, ewentualnych innych projektów </w:t>
      </w:r>
      <w:r w:rsidRPr="001B7F07">
        <w:rPr>
          <w:sz w:val="22"/>
          <w:szCs w:val="22"/>
        </w:rPr>
        <w:t xml:space="preserve"> </w:t>
      </w:r>
      <w:r w:rsidRPr="001B7F07">
        <w:rPr>
          <w:sz w:val="22"/>
          <w:szCs w:val="22"/>
          <w:lang w:val="pl-PL"/>
        </w:rPr>
        <w:t xml:space="preserve"> umożliwiających wydanie</w:t>
      </w:r>
      <w:r w:rsidRPr="001B7F07">
        <w:rPr>
          <w:sz w:val="22"/>
          <w:szCs w:val="22"/>
        </w:rPr>
        <w:t xml:space="preserve"> opinii, wykonanie pomiarów dozymetrycznych</w:t>
      </w:r>
      <w:r w:rsidRPr="001B7F07">
        <w:rPr>
          <w:sz w:val="22"/>
          <w:szCs w:val="22"/>
          <w:lang w:val="pl-PL"/>
        </w:rPr>
        <w:t xml:space="preserve"> umożliwiających uzyskanie przez Zamawiającego wszystkich niezbędnych zezwoleń i innych ewentualnych pozwoleń/zezwoleń </w:t>
      </w:r>
      <w:r w:rsidRPr="001B7F07">
        <w:rPr>
          <w:sz w:val="22"/>
          <w:szCs w:val="22"/>
        </w:rPr>
        <w:t>na stosowanie przedmiotu zamówienia</w:t>
      </w:r>
      <w:r w:rsidRPr="001B7F07">
        <w:rPr>
          <w:sz w:val="22"/>
          <w:szCs w:val="22"/>
          <w:lang w:val="pl-PL"/>
        </w:rPr>
        <w:t xml:space="preserve">, </w:t>
      </w:r>
      <w:r w:rsidR="00742DB5" w:rsidRPr="001B7F07">
        <w:rPr>
          <w:bCs/>
          <w:sz w:val="22"/>
          <w:szCs w:val="22"/>
        </w:rPr>
        <w:t>zintegrowanie przedmiotu zamówienia wraz z oprogramowaniem obsługującym z systemami będącymi obecnie na wyposażeniu Zakładu Radioterapii: systemy planowania leczenia, system zarządzania danymi MOSAIQ</w:t>
      </w:r>
      <w:bookmarkEnd w:id="0"/>
      <w:r w:rsidR="00742DB5" w:rsidRPr="001B7F07">
        <w:rPr>
          <w:bCs/>
          <w:sz w:val="22"/>
          <w:szCs w:val="22"/>
        </w:rPr>
        <w:t>.</w:t>
      </w:r>
    </w:p>
    <w:p w14:paraId="0F55CFDC" w14:textId="5DDE5ED7" w:rsidR="00742DB5" w:rsidRPr="001B7F07" w:rsidRDefault="00E74F99" w:rsidP="00FB6D41">
      <w:pPr>
        <w:pStyle w:val="Tekstpodstawowy"/>
        <w:numPr>
          <w:ilvl w:val="0"/>
          <w:numId w:val="12"/>
        </w:numPr>
        <w:rPr>
          <w:sz w:val="22"/>
          <w:szCs w:val="22"/>
        </w:rPr>
      </w:pPr>
      <w:r w:rsidRPr="001B7F07">
        <w:rPr>
          <w:sz w:val="22"/>
          <w:szCs w:val="22"/>
          <w:lang w:val="pl-PL"/>
        </w:rPr>
        <w:t>…….</w:t>
      </w:r>
      <w:r w:rsidR="00742DB5" w:rsidRPr="001B7F07">
        <w:rPr>
          <w:sz w:val="22"/>
          <w:szCs w:val="22"/>
        </w:rPr>
        <w:t xml:space="preserve"> miesięczną gwarancję liczoną od daty podpisania przez upoważnionych przedstawicieli Zamawiającego i Wykonawcy „Protokołu końcowego odbioru przedmiotu zamówienia”.</w:t>
      </w:r>
    </w:p>
    <w:p w14:paraId="6A13F540" w14:textId="111B59C9" w:rsidR="00742DB5" w:rsidRPr="001B7F07" w:rsidRDefault="00742DB5" w:rsidP="00FB6D41">
      <w:pPr>
        <w:pStyle w:val="Tekstpodstawowy"/>
        <w:numPr>
          <w:ilvl w:val="0"/>
          <w:numId w:val="12"/>
        </w:numPr>
        <w:rPr>
          <w:sz w:val="22"/>
          <w:szCs w:val="22"/>
        </w:rPr>
      </w:pPr>
      <w:r w:rsidRPr="001B7F07">
        <w:rPr>
          <w:sz w:val="22"/>
          <w:szCs w:val="22"/>
        </w:rPr>
        <w:t>dostępność części i serwisu przez okres min. 10 lat po zakończeniu okresu gwarancji.</w:t>
      </w:r>
    </w:p>
    <w:p w14:paraId="1AB47949" w14:textId="77777777" w:rsidR="0088038E" w:rsidRPr="001B7F07" w:rsidRDefault="007F7F60" w:rsidP="00FB6D41">
      <w:pPr>
        <w:pStyle w:val="Tekstpodstawowy"/>
        <w:numPr>
          <w:ilvl w:val="0"/>
          <w:numId w:val="12"/>
        </w:numPr>
        <w:rPr>
          <w:color w:val="C00000"/>
          <w:sz w:val="22"/>
          <w:szCs w:val="22"/>
        </w:rPr>
      </w:pPr>
      <w:r w:rsidRPr="001B7F07">
        <w:rPr>
          <w:sz w:val="22"/>
          <w:szCs w:val="22"/>
        </w:rPr>
        <w:t>serwis pogwarancyjny na okres 3</w:t>
      </w:r>
      <w:r w:rsidR="00022E0C" w:rsidRPr="001B7F07">
        <w:rPr>
          <w:sz w:val="22"/>
          <w:szCs w:val="22"/>
          <w:lang w:val="pl-PL"/>
        </w:rPr>
        <w:t>6 miesięcy</w:t>
      </w:r>
      <w:r w:rsidR="00742DB5" w:rsidRPr="001B7F07">
        <w:rPr>
          <w:sz w:val="22"/>
          <w:szCs w:val="22"/>
        </w:rPr>
        <w:t xml:space="preserve"> po zakończeniu gwarancji, na warunkach udzielonej gwarancji w cenie zgodnej ze złożoną Ofertą Wykonawcy. </w:t>
      </w:r>
      <w:r w:rsidR="00742DB5" w:rsidRPr="001B7F07">
        <w:rPr>
          <w:bCs/>
          <w:sz w:val="22"/>
          <w:szCs w:val="22"/>
        </w:rPr>
        <w:t xml:space="preserve">Dopuszcza się </w:t>
      </w:r>
      <w:r w:rsidR="00742DB5" w:rsidRPr="001B7F07">
        <w:rPr>
          <w:sz w:val="22"/>
          <w:szCs w:val="22"/>
        </w:rPr>
        <w:t xml:space="preserve">waloryzację ceny o wskaźnik inflacji, w okresach 12 miesięcznych licząc od </w:t>
      </w:r>
      <w:r w:rsidR="0036493D" w:rsidRPr="001B7F07">
        <w:rPr>
          <w:sz w:val="22"/>
          <w:szCs w:val="22"/>
          <w:lang w:val="pl-PL"/>
        </w:rPr>
        <w:t xml:space="preserve">pierwszego </w:t>
      </w:r>
      <w:r w:rsidR="00742DB5" w:rsidRPr="001B7F07">
        <w:rPr>
          <w:sz w:val="22"/>
          <w:szCs w:val="22"/>
        </w:rPr>
        <w:t>dnia obowiązywania umowy serwisowej.</w:t>
      </w:r>
    </w:p>
    <w:p w14:paraId="189DA19D" w14:textId="77777777" w:rsidR="0088038E" w:rsidRPr="00F83AB7" w:rsidRDefault="0088038E" w:rsidP="00742DB5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24DD16F" w14:textId="77777777" w:rsidR="00742DB5" w:rsidRPr="0088038E" w:rsidRDefault="00742DB5" w:rsidP="0074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38E">
        <w:rPr>
          <w:rFonts w:ascii="Times New Roman" w:hAnsi="Times New Roman"/>
          <w:b/>
          <w:sz w:val="24"/>
          <w:szCs w:val="24"/>
        </w:rPr>
        <w:t>§2</w:t>
      </w:r>
    </w:p>
    <w:p w14:paraId="2E688184" w14:textId="68341F57" w:rsidR="00742DB5" w:rsidRPr="0088038E" w:rsidRDefault="00EF1DC1" w:rsidP="00EF1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2DB5" w:rsidRPr="0088038E">
        <w:rPr>
          <w:rFonts w:ascii="Times New Roman" w:hAnsi="Times New Roman"/>
          <w:sz w:val="24"/>
          <w:szCs w:val="24"/>
        </w:rPr>
        <w:t xml:space="preserve">Za realizację przedmiotu umowy określonego w §1 strony ustalają wynagrodzenie zgodnie ze złożoną ofertą: </w:t>
      </w:r>
    </w:p>
    <w:p w14:paraId="7A3D77E5" w14:textId="77777777" w:rsidR="00742DB5" w:rsidRPr="0088038E" w:rsidRDefault="00742DB5" w:rsidP="0008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38E">
        <w:rPr>
          <w:rFonts w:ascii="Times New Roman" w:hAnsi="Times New Roman"/>
          <w:sz w:val="24"/>
          <w:szCs w:val="24"/>
        </w:rPr>
        <w:t>Wynagrodzenie za:</w:t>
      </w:r>
    </w:p>
    <w:p w14:paraId="232D8F51" w14:textId="47874E95" w:rsidR="00742DB5" w:rsidRPr="00082667" w:rsidRDefault="00742DB5" w:rsidP="00FB6D41">
      <w:pPr>
        <w:pStyle w:val="Akapitzlist"/>
        <w:numPr>
          <w:ilvl w:val="0"/>
          <w:numId w:val="11"/>
        </w:numPr>
        <w:ind w:left="709"/>
        <w:jc w:val="both"/>
        <w:rPr>
          <w:sz w:val="24"/>
        </w:rPr>
      </w:pPr>
      <w:r w:rsidRPr="00082667">
        <w:rPr>
          <w:sz w:val="24"/>
        </w:rPr>
        <w:t xml:space="preserve">zakup </w:t>
      </w:r>
      <w:r w:rsidR="00D54AA3" w:rsidRPr="00082667">
        <w:rPr>
          <w:sz w:val="24"/>
        </w:rPr>
        <w:t>akceleratora</w:t>
      </w:r>
      <w:r w:rsidRPr="00082667">
        <w:rPr>
          <w:sz w:val="24"/>
        </w:rPr>
        <w:t xml:space="preserve"> zgodnego z Załącznikiem nr 4 do SIWZ – Pakiet nr 1</w:t>
      </w:r>
      <w:r w:rsidRPr="00082667">
        <w:rPr>
          <w:b/>
          <w:sz w:val="24"/>
        </w:rPr>
        <w:t xml:space="preserve"> </w:t>
      </w:r>
    </w:p>
    <w:p w14:paraId="25DFEB79" w14:textId="77777777" w:rsidR="00742DB5" w:rsidRPr="0088038E" w:rsidRDefault="00742DB5" w:rsidP="00742D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038E">
        <w:rPr>
          <w:rFonts w:ascii="Times New Roman" w:hAnsi="Times New Roman"/>
          <w:b/>
          <w:sz w:val="24"/>
          <w:szCs w:val="24"/>
        </w:rPr>
        <w:t xml:space="preserve">       </w:t>
      </w:r>
      <w:r w:rsidRPr="0088038E">
        <w:rPr>
          <w:rFonts w:ascii="Times New Roman" w:hAnsi="Times New Roman"/>
          <w:sz w:val="24"/>
          <w:szCs w:val="24"/>
        </w:rPr>
        <w:t>netto: …………………………</w:t>
      </w:r>
    </w:p>
    <w:p w14:paraId="1A593AA8" w14:textId="77777777" w:rsidR="00742DB5" w:rsidRPr="0088038E" w:rsidRDefault="00742DB5" w:rsidP="00742D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038E">
        <w:rPr>
          <w:rFonts w:ascii="Times New Roman" w:hAnsi="Times New Roman"/>
          <w:sz w:val="24"/>
          <w:szCs w:val="24"/>
        </w:rPr>
        <w:t>podatek VAT (%) ………………</w:t>
      </w:r>
    </w:p>
    <w:p w14:paraId="6C2BED42" w14:textId="77777777" w:rsidR="00742DB5" w:rsidRPr="0088038E" w:rsidRDefault="00742DB5" w:rsidP="00742DB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038E">
        <w:rPr>
          <w:rFonts w:ascii="Times New Roman" w:hAnsi="Times New Roman"/>
          <w:sz w:val="24"/>
          <w:szCs w:val="24"/>
        </w:rPr>
        <w:t xml:space="preserve">brutto: (cyfrą) ……………………, </w:t>
      </w:r>
    </w:p>
    <w:p w14:paraId="6C39FFF3" w14:textId="4072B688" w:rsidR="0088038E" w:rsidRPr="00082667" w:rsidRDefault="0088038E" w:rsidP="00FB6D41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Pr="005F61AC">
        <w:rPr>
          <w:rFonts w:ascii="Times New Roman" w:hAnsi="Times New Roman"/>
          <w:sz w:val="24"/>
          <w:szCs w:val="24"/>
        </w:rPr>
        <w:t>stosowanie infrastruktury, dostaw</w:t>
      </w:r>
      <w:r>
        <w:rPr>
          <w:rFonts w:ascii="Times New Roman" w:hAnsi="Times New Roman"/>
          <w:sz w:val="24"/>
          <w:szCs w:val="24"/>
        </w:rPr>
        <w:t>ę</w:t>
      </w:r>
      <w:r w:rsidRPr="005F61AC">
        <w:rPr>
          <w:rFonts w:ascii="Times New Roman" w:hAnsi="Times New Roman"/>
          <w:sz w:val="24"/>
          <w:szCs w:val="24"/>
        </w:rPr>
        <w:t xml:space="preserve">, </w:t>
      </w:r>
      <w:bookmarkStart w:id="1" w:name="_Hlk48739662"/>
      <w:r w:rsidR="005F0C49">
        <w:rPr>
          <w:rFonts w:ascii="Times New Roman" w:hAnsi="Times New Roman"/>
          <w:sz w:val="24"/>
          <w:szCs w:val="24"/>
        </w:rPr>
        <w:t xml:space="preserve">montaż, </w:t>
      </w:r>
      <w:r w:rsidRPr="005F61AC">
        <w:rPr>
          <w:rFonts w:ascii="Times New Roman" w:hAnsi="Times New Roman"/>
          <w:sz w:val="24"/>
          <w:szCs w:val="24"/>
        </w:rPr>
        <w:t>instalacj</w:t>
      </w:r>
      <w:r w:rsidR="00E74F99">
        <w:rPr>
          <w:rFonts w:ascii="Times New Roman" w:hAnsi="Times New Roman"/>
          <w:sz w:val="24"/>
          <w:szCs w:val="24"/>
        </w:rPr>
        <w:t>ę</w:t>
      </w:r>
      <w:r w:rsidRPr="005F61AC">
        <w:rPr>
          <w:rFonts w:ascii="Times New Roman" w:hAnsi="Times New Roman"/>
          <w:sz w:val="24"/>
          <w:szCs w:val="24"/>
        </w:rPr>
        <w:t>, uruchomienie</w:t>
      </w:r>
      <w:r>
        <w:rPr>
          <w:rFonts w:ascii="Times New Roman" w:hAnsi="Times New Roman"/>
          <w:sz w:val="24"/>
          <w:szCs w:val="24"/>
        </w:rPr>
        <w:t xml:space="preserve"> nowego akceleratora zgodnie z SIWZ</w:t>
      </w:r>
      <w:bookmarkEnd w:id="1"/>
      <w:r w:rsidRPr="005F61AC">
        <w:rPr>
          <w:rFonts w:ascii="Times New Roman" w:hAnsi="Times New Roman"/>
          <w:sz w:val="24"/>
          <w:szCs w:val="24"/>
        </w:rPr>
        <w:t>, przeszkolenie</w:t>
      </w:r>
      <w:r>
        <w:rPr>
          <w:rFonts w:ascii="Times New Roman" w:hAnsi="Times New Roman"/>
          <w:sz w:val="24"/>
          <w:szCs w:val="24"/>
        </w:rPr>
        <w:t xml:space="preserve"> personelu</w:t>
      </w:r>
      <w:r w:rsidRPr="005F61AC">
        <w:rPr>
          <w:rFonts w:ascii="Times New Roman" w:hAnsi="Times New Roman"/>
          <w:sz w:val="24"/>
          <w:szCs w:val="24"/>
        </w:rPr>
        <w:t xml:space="preserve"> w zakresie obsługi sprzętu</w:t>
      </w:r>
      <w:r w:rsidRPr="005F61AC">
        <w:rPr>
          <w:rFonts w:ascii="Times New Roman" w:hAnsi="Times New Roman"/>
          <w:b/>
          <w:sz w:val="24"/>
          <w:szCs w:val="24"/>
        </w:rPr>
        <w:t xml:space="preserve">, </w:t>
      </w:r>
      <w:r w:rsidRPr="005F61AC">
        <w:rPr>
          <w:rFonts w:ascii="Times New Roman" w:hAnsi="Times New Roman"/>
          <w:bCs/>
          <w:sz w:val="24"/>
          <w:szCs w:val="24"/>
        </w:rPr>
        <w:t xml:space="preserve">demontaż </w:t>
      </w:r>
      <w:r w:rsidR="00F83AB7">
        <w:rPr>
          <w:rFonts w:ascii="Times New Roman" w:hAnsi="Times New Roman"/>
          <w:bCs/>
          <w:sz w:val="24"/>
          <w:szCs w:val="24"/>
        </w:rPr>
        <w:t xml:space="preserve">i </w:t>
      </w:r>
      <w:r w:rsidR="00933A2F">
        <w:rPr>
          <w:rFonts w:ascii="Times New Roman" w:hAnsi="Times New Roman"/>
          <w:bCs/>
          <w:sz w:val="24"/>
          <w:szCs w:val="24"/>
        </w:rPr>
        <w:t>utylizacja</w:t>
      </w:r>
      <w:r w:rsidR="00F83AB7">
        <w:rPr>
          <w:rFonts w:ascii="Times New Roman" w:hAnsi="Times New Roman"/>
          <w:bCs/>
          <w:sz w:val="24"/>
          <w:szCs w:val="24"/>
        </w:rPr>
        <w:t xml:space="preserve"> </w:t>
      </w:r>
      <w:r w:rsidRPr="005F61AC">
        <w:rPr>
          <w:rFonts w:ascii="Times New Roman" w:hAnsi="Times New Roman"/>
          <w:bCs/>
          <w:sz w:val="24"/>
          <w:szCs w:val="24"/>
        </w:rPr>
        <w:t>posiadanego akceleratora w miejsce którego zostanie zainstalowany nowy</w:t>
      </w:r>
      <w:r w:rsidR="003D24F2">
        <w:rPr>
          <w:rFonts w:ascii="Times New Roman" w:hAnsi="Times New Roman"/>
          <w:bCs/>
          <w:sz w:val="24"/>
          <w:szCs w:val="24"/>
        </w:rPr>
        <w:t xml:space="preserve">, </w:t>
      </w:r>
      <w:r w:rsidR="003D24F2" w:rsidRPr="00082667">
        <w:rPr>
          <w:rFonts w:ascii="Times New Roman" w:hAnsi="Times New Roman"/>
          <w:bCs/>
          <w:sz w:val="24"/>
          <w:szCs w:val="24"/>
        </w:rPr>
        <w:t xml:space="preserve">zgodne z SIWZ – Pakiet nr 2 </w:t>
      </w:r>
    </w:p>
    <w:p w14:paraId="081CFA9A" w14:textId="77777777" w:rsidR="0088038E" w:rsidRPr="00E74F99" w:rsidRDefault="0088038E" w:rsidP="00E74F99">
      <w:pPr>
        <w:pStyle w:val="Tekstpodstawowy"/>
        <w:ind w:left="720"/>
        <w:rPr>
          <w:bCs/>
          <w:szCs w:val="24"/>
          <w:lang w:val="pl-PL" w:eastAsia="pl-PL"/>
        </w:rPr>
      </w:pPr>
      <w:r w:rsidRPr="00E74F99">
        <w:rPr>
          <w:bCs/>
          <w:szCs w:val="24"/>
        </w:rPr>
        <w:t>netto: ……………………………………………………………………………………</w:t>
      </w:r>
    </w:p>
    <w:p w14:paraId="5AC69A05" w14:textId="77777777" w:rsidR="0088038E" w:rsidRPr="00E74F99" w:rsidRDefault="0088038E" w:rsidP="00E74F9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VAT %: ……………………………………………</w:t>
      </w:r>
    </w:p>
    <w:p w14:paraId="100F94E0" w14:textId="77777777" w:rsidR="0088038E" w:rsidRPr="00E74F99" w:rsidRDefault="0088038E" w:rsidP="00E74F9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brutto: …………………………………………………………………………………..</w:t>
      </w:r>
    </w:p>
    <w:p w14:paraId="40CF0DCC" w14:textId="77777777" w:rsidR="0088038E" w:rsidRPr="00E74F99" w:rsidRDefault="00E74F99" w:rsidP="00E74F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 xml:space="preserve">     </w:t>
      </w:r>
      <w:r w:rsidR="0088038E" w:rsidRPr="00E74F99">
        <w:rPr>
          <w:rFonts w:ascii="Times New Roman" w:hAnsi="Times New Roman"/>
          <w:bCs/>
          <w:sz w:val="24"/>
          <w:szCs w:val="24"/>
          <w:u w:val="single"/>
        </w:rPr>
        <w:t>w tym:</w:t>
      </w:r>
    </w:p>
    <w:p w14:paraId="62511C54" w14:textId="0F5D4308" w:rsidR="00224C06" w:rsidRPr="00082667" w:rsidRDefault="00224C06" w:rsidP="00FB6D41">
      <w:pPr>
        <w:pStyle w:val="Akapitzlist"/>
        <w:numPr>
          <w:ilvl w:val="0"/>
          <w:numId w:val="10"/>
        </w:numPr>
        <w:rPr>
          <w:bCs/>
          <w:sz w:val="24"/>
        </w:rPr>
      </w:pPr>
      <w:r w:rsidRPr="00082667">
        <w:rPr>
          <w:sz w:val="24"/>
        </w:rPr>
        <w:t>dostosowanie infrastruktury</w:t>
      </w:r>
      <w:r w:rsidR="003C65C0" w:rsidRPr="003C65C0">
        <w:rPr>
          <w:sz w:val="24"/>
        </w:rPr>
        <w:t>*</w:t>
      </w:r>
      <w:r w:rsidRPr="00082667">
        <w:rPr>
          <w:bCs/>
          <w:sz w:val="24"/>
        </w:rPr>
        <w:t xml:space="preserve"> </w:t>
      </w:r>
    </w:p>
    <w:p w14:paraId="5CB8BED2" w14:textId="77777777" w:rsidR="00224C06" w:rsidRPr="00E74F99" w:rsidRDefault="00224C06" w:rsidP="00224C0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netto: ……………………………………………………………………………………</w:t>
      </w:r>
    </w:p>
    <w:p w14:paraId="367D653E" w14:textId="77777777" w:rsidR="00224C06" w:rsidRPr="00E74F99" w:rsidRDefault="00224C06" w:rsidP="00224C0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VAT %: ……………………………………………</w:t>
      </w:r>
    </w:p>
    <w:p w14:paraId="03A1C508" w14:textId="77777777" w:rsidR="00224C06" w:rsidRDefault="00224C06" w:rsidP="00224C0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brutto: …………………………………………………………………………………..</w:t>
      </w:r>
    </w:p>
    <w:p w14:paraId="70107EA6" w14:textId="77777777" w:rsidR="00224C06" w:rsidRPr="00082667" w:rsidRDefault="00224C06" w:rsidP="00FB6D41">
      <w:pPr>
        <w:pStyle w:val="Akapitzlist"/>
        <w:numPr>
          <w:ilvl w:val="0"/>
          <w:numId w:val="10"/>
        </w:numPr>
        <w:rPr>
          <w:bCs/>
          <w:sz w:val="24"/>
        </w:rPr>
      </w:pPr>
      <w:r w:rsidRPr="00082667">
        <w:rPr>
          <w:sz w:val="24"/>
        </w:rPr>
        <w:t>montaż, instalację, uruchomienie nowego akceleratora zgodnie z SIWZ</w:t>
      </w:r>
    </w:p>
    <w:p w14:paraId="43D78FBB" w14:textId="77777777" w:rsidR="00224C06" w:rsidRPr="00E74F99" w:rsidRDefault="00224C06" w:rsidP="00224C0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netto: ……………………………………………………………………………………</w:t>
      </w:r>
    </w:p>
    <w:p w14:paraId="3FB1C24A" w14:textId="77777777" w:rsidR="00224C06" w:rsidRPr="00E74F99" w:rsidRDefault="00224C06" w:rsidP="00224C0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VAT %: ……………………………………………</w:t>
      </w:r>
    </w:p>
    <w:p w14:paraId="2177640E" w14:textId="77777777" w:rsidR="00224C06" w:rsidRDefault="00224C06" w:rsidP="00224C0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brutto: …………………………………………………………………………………..</w:t>
      </w:r>
    </w:p>
    <w:p w14:paraId="7C463863" w14:textId="77777777" w:rsidR="0088038E" w:rsidRPr="00082667" w:rsidRDefault="005F0C49" w:rsidP="00FB6D41">
      <w:pPr>
        <w:pStyle w:val="Akapitzlist"/>
        <w:numPr>
          <w:ilvl w:val="0"/>
          <w:numId w:val="10"/>
        </w:numPr>
        <w:rPr>
          <w:bCs/>
          <w:sz w:val="24"/>
        </w:rPr>
      </w:pPr>
      <w:r w:rsidRPr="00082667">
        <w:rPr>
          <w:bCs/>
          <w:sz w:val="24"/>
        </w:rPr>
        <w:t>prze</w:t>
      </w:r>
      <w:r w:rsidR="0088038E" w:rsidRPr="00082667">
        <w:rPr>
          <w:bCs/>
          <w:sz w:val="24"/>
        </w:rPr>
        <w:t xml:space="preserve">szkolenie personelu </w:t>
      </w:r>
    </w:p>
    <w:p w14:paraId="2CEE1CDC" w14:textId="77777777" w:rsidR="0088038E" w:rsidRPr="00E74F99" w:rsidRDefault="0088038E" w:rsidP="00E74F9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netto: ……………………………………………………………………………………</w:t>
      </w:r>
    </w:p>
    <w:p w14:paraId="45D5F72B" w14:textId="77777777" w:rsidR="0088038E" w:rsidRPr="00E74F99" w:rsidRDefault="0088038E" w:rsidP="00E74F9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VAT %: ……………………………………………</w:t>
      </w:r>
    </w:p>
    <w:p w14:paraId="3C77FEE5" w14:textId="77777777" w:rsidR="0088038E" w:rsidRPr="00E74F99" w:rsidRDefault="0088038E" w:rsidP="00E74F9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E74F99">
        <w:rPr>
          <w:rFonts w:ascii="Times New Roman" w:hAnsi="Times New Roman"/>
          <w:bCs/>
          <w:sz w:val="24"/>
          <w:szCs w:val="24"/>
        </w:rPr>
        <w:t>brutto: …………………………………………………………………………………..</w:t>
      </w:r>
    </w:p>
    <w:p w14:paraId="627A5B99" w14:textId="7DD8D5D1" w:rsidR="0036493D" w:rsidRPr="003D24F2" w:rsidRDefault="0036493D" w:rsidP="00FB6D41">
      <w:pPr>
        <w:pStyle w:val="Akapitzlist"/>
        <w:numPr>
          <w:ilvl w:val="0"/>
          <w:numId w:val="10"/>
        </w:numPr>
        <w:jc w:val="both"/>
        <w:rPr>
          <w:bCs/>
          <w:sz w:val="24"/>
        </w:rPr>
      </w:pPr>
      <w:r w:rsidRPr="003D24F2">
        <w:rPr>
          <w:bCs/>
          <w:sz w:val="24"/>
        </w:rPr>
        <w:t>demontaż</w:t>
      </w:r>
      <w:r w:rsidR="003D24F2" w:rsidRPr="003D24F2">
        <w:rPr>
          <w:bCs/>
          <w:sz w:val="24"/>
        </w:rPr>
        <w:t xml:space="preserve"> i </w:t>
      </w:r>
      <w:r w:rsidR="005D0482">
        <w:rPr>
          <w:bCs/>
          <w:sz w:val="24"/>
        </w:rPr>
        <w:t>utylizacja</w:t>
      </w:r>
      <w:r w:rsidR="003D24F2" w:rsidRPr="003D24F2">
        <w:rPr>
          <w:bCs/>
          <w:sz w:val="24"/>
        </w:rPr>
        <w:t xml:space="preserve"> </w:t>
      </w:r>
      <w:r w:rsidRPr="003D24F2">
        <w:rPr>
          <w:bCs/>
          <w:sz w:val="24"/>
        </w:rPr>
        <w:t>posiadanego akceleratora w miejsce którego zostanie zainstalowany nowy</w:t>
      </w:r>
    </w:p>
    <w:p w14:paraId="0B18F692" w14:textId="77777777" w:rsidR="0036493D" w:rsidRPr="0036493D" w:rsidRDefault="0036493D" w:rsidP="00364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493D">
        <w:rPr>
          <w:rFonts w:ascii="Times New Roman" w:hAnsi="Times New Roman"/>
          <w:bCs/>
          <w:sz w:val="24"/>
          <w:szCs w:val="24"/>
        </w:rPr>
        <w:t xml:space="preserve">           netto: ……………………………………………………………………………………</w:t>
      </w:r>
    </w:p>
    <w:p w14:paraId="57B7E76D" w14:textId="77777777" w:rsidR="0036493D" w:rsidRPr="0036493D" w:rsidRDefault="0036493D" w:rsidP="00364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493D">
        <w:rPr>
          <w:rFonts w:ascii="Times New Roman" w:hAnsi="Times New Roman"/>
          <w:bCs/>
          <w:sz w:val="24"/>
          <w:szCs w:val="24"/>
        </w:rPr>
        <w:t xml:space="preserve">           VAT %: ……………………………………………</w:t>
      </w:r>
    </w:p>
    <w:p w14:paraId="453616C4" w14:textId="77777777" w:rsidR="0036493D" w:rsidRPr="0036493D" w:rsidRDefault="0036493D" w:rsidP="00364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493D">
        <w:rPr>
          <w:rFonts w:ascii="Times New Roman" w:hAnsi="Times New Roman"/>
          <w:bCs/>
          <w:sz w:val="24"/>
          <w:szCs w:val="24"/>
        </w:rPr>
        <w:t xml:space="preserve">           brutto: …………………………………………………………………………………..</w:t>
      </w:r>
    </w:p>
    <w:p w14:paraId="5D97E5DA" w14:textId="385AEB21" w:rsidR="00D54AA3" w:rsidRPr="00082667" w:rsidRDefault="00D54AA3" w:rsidP="00FB6D41">
      <w:pPr>
        <w:pStyle w:val="Akapitzlist"/>
        <w:numPr>
          <w:ilvl w:val="0"/>
          <w:numId w:val="11"/>
        </w:numPr>
        <w:ind w:left="720"/>
        <w:jc w:val="both"/>
        <w:rPr>
          <w:sz w:val="24"/>
        </w:rPr>
      </w:pPr>
      <w:r w:rsidRPr="00082667">
        <w:rPr>
          <w:sz w:val="24"/>
        </w:rPr>
        <w:t>Wynagrodzenie  za</w:t>
      </w:r>
      <w:r w:rsidR="00082667">
        <w:rPr>
          <w:sz w:val="24"/>
        </w:rPr>
        <w:t xml:space="preserve"> </w:t>
      </w:r>
      <w:r w:rsidRPr="00082667">
        <w:rPr>
          <w:sz w:val="24"/>
        </w:rPr>
        <w:t>36 – miesięczny serwis pogwarancyjny  zamówienia opisanego w Pakiecie nr 1 na warunkach gwarancji</w:t>
      </w:r>
      <w:r w:rsidR="00082667" w:rsidRPr="00082667">
        <w:rPr>
          <w:sz w:val="24"/>
        </w:rPr>
        <w:t xml:space="preserve">, </w:t>
      </w:r>
      <w:r w:rsidR="00082667" w:rsidRPr="00082667">
        <w:rPr>
          <w:bCs/>
          <w:sz w:val="24"/>
        </w:rPr>
        <w:t>zgodne z SIWZ – Pakiet nr 2</w:t>
      </w:r>
    </w:p>
    <w:p w14:paraId="4DE13084" w14:textId="77777777" w:rsidR="003D24F2" w:rsidRPr="003D24F2" w:rsidRDefault="003D24F2" w:rsidP="003D24F2">
      <w:pPr>
        <w:pStyle w:val="Akapitzlist"/>
        <w:rPr>
          <w:bCs/>
          <w:sz w:val="24"/>
        </w:rPr>
      </w:pPr>
      <w:r w:rsidRPr="003D24F2">
        <w:rPr>
          <w:bCs/>
          <w:sz w:val="24"/>
        </w:rPr>
        <w:t>netto: ……………………………………………………………………………………</w:t>
      </w:r>
    </w:p>
    <w:p w14:paraId="530F0FEB" w14:textId="77777777" w:rsidR="003D24F2" w:rsidRPr="003D24F2" w:rsidRDefault="003D24F2" w:rsidP="003D24F2">
      <w:pPr>
        <w:pStyle w:val="Akapitzlist"/>
        <w:rPr>
          <w:bCs/>
          <w:sz w:val="24"/>
        </w:rPr>
      </w:pPr>
      <w:r w:rsidRPr="003D24F2">
        <w:rPr>
          <w:bCs/>
          <w:sz w:val="24"/>
        </w:rPr>
        <w:t>VAT %: ……………………………………………</w:t>
      </w:r>
    </w:p>
    <w:p w14:paraId="03E28DA8" w14:textId="1E275F6C" w:rsidR="003D24F2" w:rsidRDefault="003D24F2" w:rsidP="003D24F2">
      <w:pPr>
        <w:pStyle w:val="Akapitzlist"/>
        <w:rPr>
          <w:bCs/>
          <w:sz w:val="24"/>
        </w:rPr>
      </w:pPr>
      <w:r w:rsidRPr="003D24F2">
        <w:rPr>
          <w:bCs/>
          <w:sz w:val="24"/>
        </w:rPr>
        <w:t>brutto: …………………………………………………………………………………..</w:t>
      </w:r>
    </w:p>
    <w:p w14:paraId="3BD00A8E" w14:textId="0E840024" w:rsidR="005E343D" w:rsidRPr="001B7F07" w:rsidRDefault="003C65C0" w:rsidP="001B7F07">
      <w:pPr>
        <w:rPr>
          <w:rFonts w:ascii="Times New Roman" w:hAnsi="Times New Roman"/>
          <w:bCs/>
          <w:sz w:val="16"/>
          <w:szCs w:val="16"/>
        </w:rPr>
      </w:pPr>
      <w:r w:rsidRPr="003C65C0">
        <w:rPr>
          <w:rFonts w:ascii="Times New Roman" w:hAnsi="Times New Roman"/>
          <w:bCs/>
          <w:sz w:val="16"/>
          <w:szCs w:val="16"/>
        </w:rPr>
        <w:t>* dostosowanie infrastruktury -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3C65C0">
        <w:rPr>
          <w:rFonts w:ascii="Times New Roman" w:hAnsi="Times New Roman"/>
          <w:bCs/>
          <w:sz w:val="16"/>
          <w:szCs w:val="16"/>
        </w:rPr>
        <w:t>rozumiane jako wszelkie niezbędne prace umożliwiające użytkowanie urządzenia</w:t>
      </w:r>
      <w:r>
        <w:rPr>
          <w:rFonts w:ascii="Times New Roman" w:hAnsi="Times New Roman"/>
          <w:bCs/>
          <w:sz w:val="16"/>
          <w:szCs w:val="16"/>
        </w:rPr>
        <w:t xml:space="preserve"> bez dodatkowych kosztów.</w:t>
      </w:r>
    </w:p>
    <w:sectPr w:rsidR="005E343D" w:rsidRPr="001B7F07" w:rsidSect="00053D34">
      <w:footerReference w:type="default" r:id="rId8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ED71" w14:textId="77777777" w:rsidR="00FB6D41" w:rsidRDefault="00FB6D41">
      <w:r>
        <w:separator/>
      </w:r>
    </w:p>
  </w:endnote>
  <w:endnote w:type="continuationSeparator" w:id="0">
    <w:p w14:paraId="6EF651D0" w14:textId="77777777" w:rsidR="00FB6D41" w:rsidRDefault="00FB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1A005334" w:rsidR="00BE0C8C" w:rsidRPr="001B7F07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1B7F07">
      <w:rPr>
        <w:rStyle w:val="Numerstrony"/>
        <w:lang w:val="pl-PL"/>
      </w:rPr>
      <w:t xml:space="preserve"> 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FB64" w14:textId="77777777" w:rsidR="00FB6D41" w:rsidRDefault="00FB6D41">
      <w:r>
        <w:separator/>
      </w:r>
    </w:p>
  </w:footnote>
  <w:footnote w:type="continuationSeparator" w:id="0">
    <w:p w14:paraId="3663144B" w14:textId="77777777" w:rsidR="00FB6D41" w:rsidRDefault="00FB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6884E9E"/>
    <w:multiLevelType w:val="hybridMultilevel"/>
    <w:tmpl w:val="08B205AC"/>
    <w:lvl w:ilvl="0" w:tplc="F40043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DE6ECC"/>
    <w:multiLevelType w:val="hybridMultilevel"/>
    <w:tmpl w:val="67C8D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3CD461F9"/>
    <w:multiLevelType w:val="hybridMultilevel"/>
    <w:tmpl w:val="42C27F2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14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9"/>
  </w:num>
  <w:num w:numId="2">
    <w:abstractNumId w:val="1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B7F0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B6D41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"/>
      </w:numPr>
    </w:pPr>
  </w:style>
  <w:style w:type="numbering" w:customStyle="1" w:styleId="List28">
    <w:name w:val="List 28"/>
    <w:rsid w:val="00184D1C"/>
    <w:pPr>
      <w:numPr>
        <w:numId w:val="6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9"/>
      </w:numPr>
    </w:pPr>
  </w:style>
  <w:style w:type="numbering" w:customStyle="1" w:styleId="List38">
    <w:name w:val="List 38"/>
    <w:rsid w:val="004331A8"/>
    <w:pPr>
      <w:numPr>
        <w:numId w:val="7"/>
      </w:numPr>
    </w:pPr>
  </w:style>
  <w:style w:type="numbering" w:customStyle="1" w:styleId="List39">
    <w:name w:val="List 39"/>
    <w:rsid w:val="004331A8"/>
    <w:pPr>
      <w:numPr>
        <w:numId w:val="8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3145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8</cp:revision>
  <cp:lastPrinted>2020-09-09T13:04:00Z</cp:lastPrinted>
  <dcterms:created xsi:type="dcterms:W3CDTF">2020-09-08T13:13:00Z</dcterms:created>
  <dcterms:modified xsi:type="dcterms:W3CDTF">2020-09-25T12:08:00Z</dcterms:modified>
</cp:coreProperties>
</file>